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uleciałbym daleko, Osiadł na pustyni.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2024-05-15T14:33:18Z</dcterms:modified>
</cp:coreProperties>
</file>