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sobie schronienie Przed porywistym wiatrem i burzą.*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2024-05-15T17:47:12Z</dcterms:modified>
</cp:coreProperties>
</file>