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wypełnić to, co Ci ślubowałem,* o Boże, Tobie złożę dziękczynienie,**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spełnić to, co Ci ślubowałem, Boże, Tobie złożę dziękczynienie,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Ocaliłeś bowiem moją duszę od śmierci, a moje nogi od upadku, abym chodził przed Bogiem w światłości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Tobiem, o Boże! śluby uczynił; przetoż też tobie chwały oddam. Albowiemeś wyrwał duszę moję od śmierci, a nogi moje od upadku, abym statecznie chodził przed obliczem Bożem w światłości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wyrwał duszę moję od śmierci, a nogi moje od upadku: abych się podobał przed Bogiem w światłości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mnie, Boże, śluby, które Ci złożyłem, Tobie oddam ofiary pochwalne,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Boże, spełnię śluby, Tobie złożę ofiary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śluby, które Ci złożyłem, Boże, złożę Ci ofiary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świadom ślubów, które Ci złożyłem, Boże, złożę Ci 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Winienem dopełnić, Boże, ślubów, które uczyniłem, chcę złożyć Ci 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 mnie Twoje śluby, Boże, spłacę je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Wyzwoliłeś bowiem moją duszę od śmierci, czyż nie uchroniłeś mych stóp od potknięcia? – bym chodził przed Bogiem w świetle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&lt;x&gt;230 116:18&lt;/x&gt;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32:6-11&lt;/x&gt;; &lt;x&gt;230 40:10-11&lt;/x&gt;; &lt;x&gt;230 51:17&lt;/x&gt;; &lt;x&gt;230 116:17&lt;/x&gt;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2024-06-01T19:35:23Z</dcterms:modified>
</cp:coreProperties>
</file>