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 drżenie, aby pożreć, I jeśli się nie nasycą, pozostają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Żądni żeru szerzą wokół grozę, I nie spoczną, aż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śpiewał o twojej mocy, rankiem będę wysławiać twoje miłosierdzie, bo ty stałeś się dla mnie twierdzą i ucieczką w dniu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ciekają, chcąc się najeść, wszakże głodni będąc ukłaść się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Ciż rozbieżą się ku jedzeniu, a jeśli się nie najedzą, będą szemrać.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szukając żeru; pozostają na noc,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 szukając żeru, A jeśli się nie nasycą, warczą.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szukają żeru, gdy się nie nasycą, skowyczą.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Włóczą się, by coś pożreć, wyją, dopóki są 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w poszukiwaniu żeru i wyją,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błąkać za żerem i chociaż się nie nasycą – do snu się pokładą.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śpiewał o twej sile i z radością będę rankiem opowiadał o twej lojalnej życzliwości. Tyś bowiem okazał się dla mnie bezpiecznym wzniesieniem i miejscem ucieczki w dniu mojej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2024-06-01T20:39:03Z</dcterms:modified>
</cp:coreProperties>
</file>