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bluzgają swymi ustami, miecze na ich wargach.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 pod wieczór, a warczą jako psy, i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wtoczą się po całym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улюблені спаслися,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wieczorem, warczą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 ich kipią; miecze są na ich wargach któż bowiem słucha?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59:15&lt;/x&gt;; &lt;x&gt;290 56:101&lt;/x&gt;;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2024-06-01T23:15:51Z</dcterms:modified>
</cp:coreProperties>
</file>