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88"/>
        <w:gridCol w:w="4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Odejdźcie ode mnie, wszyscy ― wykonawcy ― bezprawia, bo usłyszał JAHWE ― głos ― płaczu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oko przymglone zgryzotą, Postarzałe z powodu wszystkich mych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Zgryzota przyćmiła mi wzrok, Osłabł z powodu mych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Odstąpcie ode mnie, wszyscy czyniący nieprawość, bo JAHWE usłyszał głos mego płaczu.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Zaćmiło się dla gniewu oko moje, a zstarzała się twarz moja dla wszystkich nieprzyjaciół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Strwożyło się od zapalczywości oko moje, starzałem się między wszytkimi nieprzyjacioły memi.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smutku oko moje mgłą zachodzi, starzeje się z powodu wszystkich mych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Zamroczyło się zgryzotą oko moje, Postarzało się z powodu wszystkich wrogów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Osłabły ze zgryzoty moje oczy, postarzałem się z powodu wszystkich moich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Zaćmiło się od bólu moje oko, osłabłem wśród wszystkich mych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moje zmętniało z utrapienia, zestarzałem się pośród wszystkich moich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Моє око стурбоване від люті, я постарівся через всіх моїх ворогів.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strapienia zamroczyło się moje oko, zestarzało się przez moich dręczycieli.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Odstąpcie ode mnie, wszyscy krzywdziciele, bo JAHWE usłyszy głos mego płaczu.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2024-06-01T23:40:26Z</dcterms:modified>
</cp:coreProperties>
</file>