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98"/>
        <w:gridCol w:w="53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Odstąpcie ode mnie, wszyscy czyniący nieprawość,* Gdyż JAHWE usłyszał głos mojego płaczu.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Odstąpcie ode mnie, wszyscy czyniący nieprawość! JAHWE usłyszał mój płacz!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 JAHWE moją prośbę, JAHWE przyjął moją modlitwę.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Odstąpcie odemnie wszyscy, krórzy czynicie nieprawość; albowiem Pan usłyszał głos płaczu mojego.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Odstąpcie ode mnie wszyscy, którzy nieprawość czynicie: abowiem wysłuchał JAHWE głos płaczu mojego.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Odstąpcie ode mnie wszyscy, którzy zło czynicie, bo Pan usłyszał głośny mój płacz;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Odstąpcie ode mnie wszyscy czyniący nieprawość, Gdyż Pan usłyszał głos płaczu mojego.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Odejdźcie ode mnie wszyscy nieprawi, bo JAHWE usłyszał mój płacz!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Odstąpcie ode mnie wszyscy dopuszczający się nieprawości, bo JAHWE usłyszał mój głośny lament.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Precz ode mnie, wszyscy nikczemnicy, bo Jahwe usłyszał głośny mój płacz!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Відступіть від мене всі, що чините беззаконня, бо Господь вислухав голос мого плачу.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Odstąpcie ode mnie wszyscy, co czynicie nieprawość, gdyż BÓG wysłuchał głos mojego płaczu.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Usłyszy JAHWE mą prośbę o łaskę; JAHWE przyjmie moją modlitwę.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&lt;x&gt;230 119:115&lt;/x&gt;; &lt;x&gt;470 7:23&lt;/x&gt;; &lt;x&gt;490 13:27&lt;/x&gt;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2024-06-02T03:22:23Z</dcterms:modified>
</cp:coreProperties>
</file>