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60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będziemy poczynać sobie odważnie,* On zdepcze naszych nieprzyjaciół.**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dzięki Bogu będzie nas stać na odwagę,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On podepcze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dokonamy czynów pełnych mocy i On podepcze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odniesiemy zwycięstwo, On zdepcze wrogów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Bogiem dokonamy wielkich czynów, On podepcze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Boga odniesiemy zwycięstwo. 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Bogiem dokonamy wielkich czynów; On sam stratuje tych, którzy nas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Bogiem uzyskamy przewagę, On także zdepcze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odniesiemy sukces.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2024-06-02T12:45:41Z</dcterms:modified>
</cp:coreProperties>
</file>