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krzyk, Skłoń ucho ku mojej modlitwie!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krzyk, Zwróć uwagę na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ciebie, gdy moje serce jest zatrwożone; wprowadź mnie na skałę, która jest wyższa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Boże! wołanie moje, miej pozór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prośbę moję, słuchaj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o Boże, mojego wołania, zważ na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błagania mojego, Zważ na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mojego błagania, usłysz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mojego błagania, przychyl się ku modlitwie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Boże, przyjmij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Богові підкориться моя душа? Бо в Нього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słuchaj mojego błagania, zwróć uwagę na mą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będę wołał do ciebie, gdy osłabnie me serce. Zechciej mnie wprowadzić na skałę wyższą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2024-05-14T14:29:41Z</dcterms:modified>
</cp:coreProperties>
</file>