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Twoim namiocie na wieki,* ** Chronić się pod osłoną Twoich skrzydeł.***Sela.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Twoim namiocie chciałbym mieszkać na wieki, Chronić się pod osłoną Twoich skrzydeł.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moich ślubów; dałeś dziedzictwo tym, którzy się boją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schraniając się pod zasłonę skrzydeł twoich.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przybytku twoim na wieki, zaszczycon będę pod zasłoną skrzydeł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zawsze mieszkać w Twoim przybytku, znajdować ucieczkę w cieniu Twoich skrzydeł!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mieszkać w namiocie twoim wiecznie, Schronić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 Twojej świątyni na wieki, schronić się w cieniu Twoich skrzydeł,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mieszkać na wieki w Twoim namiocie, chronić się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zawsze gościć w Twoim namiocie i znaleźć schronienie w cieniu Twych skrzydeł.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врадили відкинути мою честь, я біг в спразі, їхніми устами благословили і їхнім серцем проклинали.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zamieszkam w Twym namiocie i się schronię pod osłonę Twoich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Boże, wysłuchałeś mych ślubowań. Dałeś mi posiadłość bojących się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twoim wiecznym namiocie.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6:17&lt;/x&gt;; &lt;x&gt;230 15:1&lt;/x&gt;; &lt;x&gt;230 27:5&lt;/x&gt;; &lt;x&gt;290 33:20&lt;/x&gt;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2:12&lt;/x&gt;; &lt;x&gt;230 17:8&lt;/x&gt;; &lt;x&gt;230 36:8&lt;/x&gt;; &lt;x&gt;230 57:2&lt;/x&gt;;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2024-05-14T03:11:40Z</dcterms:modified>
</cp:coreProperties>
</file>