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Twoim namiocie na wieki,* ** Chronić się pod osłoną Twoich skrzydeł.***Sela.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twoim wiecznym namiocie.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6:17&lt;/x&gt;; &lt;x&gt;230 15:1&lt;/x&gt;; &lt;x&gt;230 27:5&lt;/x&gt;; &lt;x&gt;290 33:20&lt;/x&gt;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2:12&lt;/x&gt;; &lt;x&gt;230 17:8&lt;/x&gt;; &lt;x&gt;230 36:8&lt;/x&gt;; &lt;x&gt;230 57:2&lt;/x&gt;;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2024-05-14T09:12:37Z</dcterms:modified>
</cp:coreProperties>
</file>