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ślubów,* Dałeś mi dziedzictwo bojących się Twego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 Dałeś mi dziedzictwo właściwe tym, którzy czczą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Przedłużysz dni króla, jego lata —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ty, Boże! wysłuchał żądości moje; tyś dał dziedzictwo tym, którzy się boją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 mój, wysłuchałeś modlitwę moję, dałeś dziedzictwo bojącym się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Boże, wysłuchujesz mych ślubów i wypełniasz życzenia tych, co się boją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Boże, wysłuchałeś ślubów moich, Dałeś mi dziedzictwo tych, którzy się boją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 dałeś mi dziedzictwo bojących się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przyjąłeś moje śluby i dasz dziedzictwo tym, co lękają się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słyszałeś, o Boże, moje ślubowania, więc też wypełnisz pragnienie tych, którzy czczą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Богові підчинися, моя душе, бо до нього моя терпеливість.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ślubowań i oddałeś dziedzictwo czcicielom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dodasz do dni króla; lata jego będą jak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&lt;x&gt;230 56:13&lt;/x&gt;; &lt;x&gt;230 65:2&lt;/x&gt;; &lt;x&gt;230 66:13-14&lt;/x&gt;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2024-05-14T01:28:53Z</dcterms:modified>
</cp:coreProperties>
</file>