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wyostrzyli swój język jak miecz, Puścili gorzkie słowa – swoje strzały,*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oni swój język jak miecz, Puścili niczym strzały jadowite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strzelać z ukrycia w niewinnego; strzelają znienacka i nikogo się 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zaostrzyli język swój jako miecz, nałożyli strzałę swoję, słowo jadowite,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zaostrzyli jako miecz języki swoje, naciągnęli łuk, rzecz gorzką,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ostrzą jak miecz swe języki, a gorzkie słowa kierują jak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naostrzyli język swój jak miecz, Jak strzałę wyostrzyli słowa jadowite,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oni języki jak miecze, jadowitym słowem rażą niczym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jak miecze, słowa gorzkie wyrzucają jak z łuku,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miecz i mają w pogotowiu zjadliwe słowa jak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перемогли слова беззаконних, і Ти відпусти наші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zaostrzyli swój język jak miecz, i nałożyli swą strzałę – słowo 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miejsc ukrytych strzelać do nienagannego. Z nagła doń strzelają i się nie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Zatrute jadem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&lt;x&gt;330 13:17-21&lt;/x&gt;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2024-06-02T09:59:32Z</dcterms:modified>
</cp:coreProperties>
</file>