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 Pieśń.*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Psalm i pieśń Dawida. Tobie, Boże, należy się chwała na Syjonie i tobie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śluby należy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i pieśń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Psalm Dawidowi. Pieśń Jeremiasza i Ezechiela, ludu przeprowadzenia, kiedy poczęli iść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Psalm. Dawidowy.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Dawida;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пісня псальма. [Воскресіння]. Заспівайте Богові, вся земля,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Dawida, śpiew.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ciebie, Boże, jest wysławianie – milczenie – na Syjonie, i wobec ciebie zostanie spełniony ślub.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Pieśń, ׁ</w:t>
      </w:r>
      <w:r>
        <w:rPr>
          <w:rtl/>
        </w:rPr>
        <w:t>שִיר</w:t>
      </w:r>
      <w:r>
        <w:rPr>
          <w:rtl w:val="0"/>
        </w:rPr>
        <w:t xml:space="preserve"> (szir), to określenie odnoszące się do pieśni w ogóle, w tym do pieśni świeckiej (&lt;x&gt;370 5:23&lt;/x&gt;;&lt;x&gt;370 6:5&lt;/x&gt;). Występuje ono w nagłówku około trzydziestu Psalmów, w kontekście innych określeń. W trzynastu przypadkach występuje wraz z określeniem mizmor (Ps 30; 48; 65; 66; 67; 68; 75; 76; 83; 87; 88; 92; 108). Psalm mógł przedstawiać sobą jednocześnie pieśń i mizmor. Techniczne i kultowe znaczenie ׁ</w:t>
      </w:r>
      <w:r>
        <w:rPr>
          <w:rtl/>
        </w:rPr>
        <w:t>שִיר</w:t>
      </w:r>
      <w:r>
        <w:rPr>
          <w:rtl w:val="0"/>
        </w:rPr>
        <w:t xml:space="preserve"> daje o sobie znać najwyraźniej w Ps 30 i 92. Termin ten pojawia się w każdym z Ps 65-68, co może wskazywać, że utwory te należały też do mniejszego zbioru pieśni, &lt;x&gt;230 65:1&lt;/x&gt;L.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2024-05-31T17:38:08Z</dcterms:modified>
</cp:coreProperties>
</file>