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198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 Boże, Wytopiłeś nas tak, jak wytapia się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nas bowiem, Boże, wypróbowałeś nas ogniem, jak srebro jest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nas doświadczył, o Boże! wypławiłeś nas ogniem, tak jako srebro pławione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doświadczył nas, Boże, wypławiłeś nas ogniem, jako pławią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Tyś, Boże, nas doświadczył; badałeś nas ogniem, jak się bada srebro.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doświadczyłeś nas, Boże, Oczyściłeś nas w ogniu, jak się czyści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doświadczyłeś nas, Boże, oczyściłeś jak czyści się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wypróbowałeś nas, Boże, poddałeś nas próbie ognia jak się próbuje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nas bowiem, Boże, oczyściłeś w ogniu, jak się oczyszcza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doświadczyłeś nas, Boże; wypławiałeś nas ogniem, jak się wypławia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zbadałeś, Boże; oczyściłeś nas, jak się oczyszcza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2024-05-17T19:18:32Z</dcterms:modified>
</cp:coreProperties>
</file>