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(odmówił) mi swojej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Bóg! On nie odrzucił mojej modlitwy I nie odmówił mi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Bóg, który nie odrzucił mojej modlitwy i 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odebrał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ani odjął miłosierdzia swego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mojej, i miłosierdzia swego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co nie odepchnął mej prośby i nie odjął mi swojej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modlitwy mojej I nie odmówił mi swej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pozbawił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Bóg błogosławiony, bo nie odtrącił mojej modlitwy ani swej łaski mi nie odmówił!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Bóg, który nie odrzucił mojej modlitwy i nie odmówił mi swego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Bóg, który nie odrzucił mojej modlitwy i nie usunął ode mnie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który nie odsunął mej modlitwy ani swej lojalnej życzliwości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2024-05-21T00:53:27Z</dcterms:modified>
</cp:coreProperties>
</file>