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oglądajcie dzieła Boga, Budzący lęk czyn względem synów ludzkich: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2024-05-21T00:48:29Z</dcterms:modified>
</cp:coreProperties>
</file>