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 I sprawcie, aby słyszano głos pochwalnej pieśni na Jego cześć!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2024-05-17T01:02:37Z</dcterms:modified>
</cp:coreProperties>
</file>