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drżała!* Tak – niebiosa lały (deszczem)! Przed obliczem Boga – tego z Synaju,** Przed obliczem Boga,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drżała! Tak — niebo spływało deszczem Przed obliczem Boga, który nawiedził Synaj, Przed obliczem Boga —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Zesłałeś obfity deszcz, Boże, otrzeźwiłeś swoje dziedzictwo, gdy omdlewało.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trzęsła, także i niebiosa rozpływały się przed obliczem Bożem, i ta góra Synaj drżała przed twarzą Boga,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trzęsła, niebiosa też kropiły od oblicza Boga Synaj, od oblicza Boga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zadrżała, także niebo zesłało deszcz przed Bogiem, przed obliczem Boga,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zadrżała, a niebiosa spłynęły przed Bogiem; Oto Synaj zatrząsł się przed Bogiem,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trzęsła; niebo zesłało deszcz przed Bogiem, nawet Synaj się zatrząsł przed Bogiem,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drżała i niebiosa ociekały deszczem przed obliczem Boga ze Synaju, przed obliczem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drżała ziemia, rozpływały się niebiosa przed obliczem Boga, zatrząsł się Synaj przed Bogiem, przed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відчужений моїм братам і чужинцем для синів моєї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drżała i rozpływały się niebiosa, jak ten Synaj przed Bogiem, z powodu oblicza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Rzęsistą ulewę zacząłeś spuszczać, Boże; dziedzictwo twoje, gdy było strudzone, tyś na nowo pokrzepił.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5:4-5&lt;/x&gt;; &lt;x&gt;100 22:8&lt;/x&gt;; &lt;x&gt;110 19:11-12&lt;/x&gt;; &lt;x&gt;230 18:8&lt;/x&gt;; &lt;x&gt;230 77:19&lt;/x&gt;; &lt;x&gt;230 97:4&lt;/x&gt;; &lt;x&gt;400 1:4&lt;/x&gt;; &lt;x&gt;410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(jak) ten Synaj przed obliczem Boga, Boga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2024-06-01T13:06:29Z</dcterms:modified>
</cp:coreProperties>
</file>