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życia* I niech nie będą zapisani wraz ze sprawiedliwymi!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 I niech nie będą zapisani ze sprawiedliwymi!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jestem strapiony i zbolały;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zbawienie, Boże, podniesie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ksiąg żyjących, a z sprawiedliwymi niech nie będą zapisani.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wymazani z ksiąg żywiących, a niech z sprawiedliwemi nie będą wpisani.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wymazani z księgi żyjących i niech nie będą zapisani z prawymi!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życia, A ze sprawiedliwymi niech nie będą zapisani!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życia, by nie zostali zapisani ze sprawiedliwymi!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żyjących, by nie byli zapisani razem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 i niech nie będą zapisani między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 oraz nie zapisani wraz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zbolały. Niech mnie chroni, Boże, twe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&lt;x&gt;230 56:9&lt;/x&gt;; &lt;x&gt;290 4:3&lt;/x&gt;; &lt;x&gt;340 12:1&lt;/x&gt;; &lt;x&gt;490 10:20&lt;/x&gt;; &lt;x&gt;570 4:3&lt;/x&gt;; &lt;x&gt;730 3:5&lt;/x&gt;;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2024-05-28T04:51:32Z</dcterms:modified>
</cp:coreProperties>
</file>