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bagnie* ** i brak*** (mi) oparcia, Znalazłem się w głębiach wód i zalewa mnie nurt.****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bagnie, brak mi oparcia dla stóp, Zewsząd otoczyła mnie głębia i porywa mnie prąd.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wołaniem, wyschło mi gardło; słabną moje oczy, gdy czekam na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jestem w głębokiem błocie, gdzie dna niemasz; przyszedłem w głębokości wód, a nawałność ich porwała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Ulgnąłem w błocie głębokości i dna nie masz. Przyszedłem na głębokość morską, a nawałność mię ponurzyła.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mule topieli i nie mam nigdzie oparcia, trafiłem na wodną głębinę i nurt wody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błocie i nie mam oparcia dla nóg, Dostałem się w głębokie wody, a nurt zalewa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Ugrzęzłem w błotnistej topieli i nie mam oparcia, znalazłem się na głębinie, i porywa mnie nurt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błocie i nie mam oparcia. Znalazłem się na głębinie i prąd wody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Grzęznę w głębokiej topieli i nie znajduję oparcia. Dostałem się na przepastną głębię wód i nurt mnie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засоромляться ті, що шукають мою душу, хай обернуться на зад і завстидаються ті, що мені бажають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Ugrzęzłem w bezdennym bagnie i nie ma oparcia; dostałem się na głębię wód i prąd mnie 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wołaniem; gardło mi zachrypło. Oczy moje przygasły, czekając na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Pogrążyłem się między głębią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Pod. G. (Gdzie) brak oparcia 4QPs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G. Zalewa mnie nurt 4QPs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2024-05-28T16:27:27Z</dcterms:modified>
</cp:coreProperties>
</file>