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6"/>
        <w:gridCol w:w="5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mój! Ratuj mnie z ręki bezbożnego, Z dłoni niegodziwego i okrutnego.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mój! Ratuj mnie z ręki bezbożnych, Z dłoni niegodziwych i pełnych okrucieństwa.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Boże, wyzwól mnie z ręki niegodziwego, z ręki przewrotnego i ciemiężyciela.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mój! wyrwij mię z ręki niezbożnika, z ręki przewrotnego i gwałtownika;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wyrwi mię z ręki grzesznika i z ręki przeciw zakonowi czyniącego i niesprawiedliwego.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wyzwól mnie z rąk niegodziwca, od pięści złoczyńcy i ciemiężyciela.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mój! Ratuj mnie z ręki bezbożnego, Z dłoni nieprawego i ciemiężyciela.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ratuj mnie z ręki bezbożnego, od pięści krzywdziciela i ciemięzcy,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wyrwij mnie z mocy bezbożnego, z ręki występnego i ciemiężyciela.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Wyrwij mnie, Boże, z rąk bezbożnika, z mocy złoczyńcy i gwałtownika!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судитиме бідних народу і спасе синів убогих і впокорить обмовника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wyswobodź mnie z ręki niegodziwego, z garści krzywdziciela i grabieżcy.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ocal mnie z ręki niegodziwca, z dłoni tego, kto postępuje niesprawiedliwie i kto ciemięży.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2024-05-10T14:48:28Z</dcterms:modified>
</cp:coreProperties>
</file>