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Panie, JAHWE, Moją ufnością od mojej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2024-05-09T20:37:36Z</dcterms:modified>
</cp:coreProperties>
</file>