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4"/>
        <w:gridCol w:w="1667"/>
        <w:gridCol w:w="6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 mnie w czasie starości,* Nie opuszczaj mnie, gdy skończy się moja siła.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35:4&lt;/x&gt;; &lt;x&gt;230 40:15&lt;/x&gt;; &lt;x&gt;230 70:3&lt;/x&gt;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2024-05-10T05:20:26Z</dcterms:modified>
</cp:coreProperties>
</file>