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Salomonowy.* Boże! Daj królowi swoje rozstrzygnięcia I swoją sprawiedliwość synowi królewskiemu,**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Boże! Podsuwaj królowi swoje rozstrzygnięcia I swoją sprawiedliwość synowi królewskiemu,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dla Salomona. Boże, daj królowi swoje sądy i swoją sprawiedliwość synowi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Salomonowi. Boże! daj królowi sądy twoje, a sprawiedliwość twoję synowi królewskiemu;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O Boże, przekaż Twój sąd królowi i Twoją sprawiedliwość synowi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Boże! Daj królowi prawa swoje I sprawiedliwość swoją synowi królewskiemu,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Salomona. Boże, przekaż królowi władzę sądzenia, królewskiemu synowi swoją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Salomona. Boże, przekaż Twą władzę królowi, naucz go Twojej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Salomona. Boże, przekaż wyroki swe królowi, sprawiedliwość swoją synowi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Який Бог добрий для Ізраїля, для тих,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Salomonowi. Boże, daj Twoje sądy królowi, a Twoją sprawiedliwość królewskiemu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daj królowi swoje sądownicze rozstrzygnięcia i synowi królewskiemu swą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 Salomonowy : być może: Dla Salomona; w świetle w. 20, jest to Psalm napisany przez Dawida dla jego syna Salomona.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2024-05-31T04:34:40Z</dcterms:modified>
</cp:coreProperties>
</file>