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niech przynoszą dary; Królowie Szeby* ** i Saby*** **** niech złożą daninę!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niech złożą dary, A królowie Szeby i Saby —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przyniosą dary, królowie Szeby i Saby złożą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od morza i z wysep dary mu przyniosą; królowie Sebejscy i Sabejscy upominki oddadzą.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Tarsis i wyspy przyniosą dary, królowie Arabscy i Saba przywiozą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przyniosą dary, królowie Szeby i Saby złożą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Tarszysz i wysp niech przynoszą dary Królowie Saby i Seby niech złożą daninę!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przyniosą mu dary, królowie Saby i Seby złożą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złożą daninę, królowie Szeby i Saby przyniosą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niechaj przynoszą dary, niech królowie Szeby i Seby składają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мій нарід повернеться сюди, і для них знайдуться повні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złożą mu daninę królowie Tarszyszu, wysp, a królowie Szeby i Seby przyniosą mu haracz.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zapłacą daninę. Królowie Szeby i Seby złożą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Szeba w pd Arabii, znana ze swojego bogactwa (&lt;x&gt;290 60:6&lt;/x&gt;; &lt;x&gt;300 6:20&lt;/x&gt;; &lt;x&gt;330 27:22-25&lt;/x&gt;).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10:7&lt;/x&gt;; &lt;x&gt;130 1:9&lt;/x&gt;; &lt;x&gt;290 43:3&lt;/x&gt;; &lt;x&gt;290 45:14&lt;/x&gt;; &lt;x&gt;360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Saba : jedno z królestw Arabii, zlokalizowane na terenach obecnego Jemenu, l. kolonia Saby w Afryce Północnej (&lt;x&gt;10 10:7&lt;/x&gt;; &lt;x&gt;290 43:3&lt;/x&gt;;&lt;x&gt;290 45:15&lt;/x&gt;; &lt;x&gt;360 4:8&lt;/x&gt;; &lt;x&gt;130 1:9&lt;/x&gt;).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10:1-13&lt;/x&gt;; &lt;x&gt;290 60:6&lt;/x&gt;; &lt;x&gt;300 6:20&lt;/x&gt;; &lt;x&gt;330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2024-05-31T12:31:12Z</dcterms:modified>
</cp:coreProperties>
</file>