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O, jak dobry jest Bóg dla Izraela, Dla tych, którzy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Asafa. Doprawdy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dla Izraela;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Zaisteć dobry jest Bóg Izraelowi, tym,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Jako dobry Bóg Izraelczyków, tym, którzy są prostego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Jak dobry jest Bóg dla prawych, dla tych, co są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Zaiste, dobry jest Bóg dla tego, kto prawy,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Izraela, dla tych, co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prawych, dla ludzi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Zaprawdę, dobry jest Bóg dla sprawiedliwego,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Боже, чому Ти відкинув до кінця, (чому) розгнівався твій гнів на овець твоєї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Zaprawdę, Bóg jest hojnym dla Israela, dla czystych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naprawdę dobry dla Izraela, dla tych, którzy mają czyste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2024-05-21T07:07:20Z</dcterms:modified>
</cp:coreProperties>
</file>