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dzień bywam bity I upominany każdego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2024-05-17T19:46:13Z</dcterms:modified>
</cp:coreProperties>
</file>