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doszedłem do Bożych tajemnic* I zrozumiałem ich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doszedłem do świętych miejsc Bożych (l. do świątyni Bożej : &lt;x&gt;230 68:36&lt;/x&gt;; &lt;x&gt;300 51:51&lt;/x&gt;).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2024-05-20T23:20:25Z</dcterms:modified>
</cp:coreProperties>
</file>