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w szczęki potrzasku;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śliskich miejscach ich postawiłeś i strącasz ich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Zprawdęś ich na miejscach śliskich postawił, a podajesz ich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dla zdrad nagotowałeś im, zrzuciłeś je, gdy się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śliskiej drodze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stawiasz ich na śliskim gruncie, Strącasz ich w 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stawiasz ich na śliskim gruncie, spychasz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śliskim gruncie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śliskich postawiłeś ich ścieżkach i ku zagładzie ich kierujesz.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це. Ворог зневажив Господа, і безумний нарід роздразнив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postawiłeś ich na śliskim i strącasz ich w przepaście.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stawiasz ich na śliskim gruncie. Sprawiłeś, że popadli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2024-05-17T19:28:50Z</dcterms:modified>
</cp:coreProperties>
</file>