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prawie się potknąłem I niemal poślizgnąłem,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niemal się potknęły, moje kroki omal się nie zachwiały;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nogi moje mało się były nie potknęły, a blisko tego było, że mało nie szwankowały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mało się nie potknęły, mało nie szwankowały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stopy nieomal się nie potknęły, omal się nie zachwiały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- omal nie potknęły się nogi moje, Omal nie pośliznęły się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nogi nieomal się potknęły, a moje kroki nieomal zachwiały,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niemal się potknęły, prawie że zachwiały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omal się nie potknęły, omal nie zachwiały się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твій збір, який Ти придбав від давна. Ти відкупив палицю твого насліддя, це гора Сіон, де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niemal się potknęły moje nogi i mało nie rozlazły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moje nogi niemalże zboczyły, omal się nie poślizgnęły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2024-05-21T08:22:37Z</dcterms:modified>
</cp:coreProperties>
</file>