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rozgoryczało się moje serce I w swych nerkach odczuwałem kłucie,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2024-05-17T15:53:23Z</dcterms:modified>
</cp:coreProperties>
</file>