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1875"/>
        <w:gridCol w:w="56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byłem nierozumny i bez poznania, Byłem zwierzęciem przed Tobą.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2024-05-21T03:54:21Z</dcterms:modified>
</cp:coreProperties>
</file>