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zawsze jestem z Tobą, Ująłeś mnie za moją prawą rękę;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2024-05-21T04:11:22Z</dcterms:modified>
</cp:coreProperties>
</file>