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7"/>
        <w:gridCol w:w="1805"/>
        <w:gridCol w:w="5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ja mam w niebie? Przy Tobie też niczym nie rozkoszuję się na ziemi!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2024-05-21T07:51:38Z</dcterms:modified>
</cp:coreProperties>
</file>