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ci, którzy oddalają się od Ciebie, zginą, Zniszczysz wszystkich, którzy cudzołożą względem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2024-05-20T23:14:57Z</dcterms:modified>
</cp:coreProperties>
</file>