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moim dobrem jest bliskość Boga.* W Panu, w JAHWE, mam swoją ucieczkę, Aby opowiadać** o wszystkich Twoich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Opowiadając o wszystkich Twoich dziełach. (2) Tak, że opowiadam o wszystkich Twoich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2024-05-21T07:25:18Z</dcterms:modified>
</cp:coreProperties>
</file>