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rozłupałeś (przejście) dla źródła i potoku,* Ty osuszyłeś całoroczne rzeki.**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17:56&lt;/x&gt;; &lt;x&gt;40 20:11&lt;/x&gt;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rzeki Etanu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2024-05-21T01:09:29Z</dcterms:modified>
</cp:coreProperties>
</file>