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234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pozakreślałeś granice całej ziemi, Ty zaplanowałeś i lato,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założył wszystkie granice ziemi; lato i zimę tyś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uczynił wszytkie granice ziemie, lato i wiosnę tyś je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wszystkie granice ziemi; lato i zimę Ty obmyśliłeś.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Tyś ukształtował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krain, lato i wiosnę Ty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ziemi, Tyś ustanowił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utwierdziłeś wszystkie granice ziemi; lato i zimę – Ty je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lato i zimę tyś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2024-05-17T01:06:26Z</dcterms:modified>
</cp:coreProperties>
</file>