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ustaliłeś wszystkie granice ziemi; Ty zaplanowałeś lato oraz zimę.*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1:14&lt;/x&gt;; &lt;x&gt;10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2024-05-21T05:53:20Z</dcterms:modified>
</cp:coreProperties>
</file>