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o tym, że wróg (Ci) ubliżył I nierozumny lud wzgardził Twoim imieniem.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2024-05-17T19:34:29Z</dcterms:modified>
</cp:coreProperties>
</file>