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przymierze,* Gdyż mroczne zaułki ziemi pełne są skupisk gwałtu.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przymierze, Bo w mrocznych zaułkach ziemi czyha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Zważ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przymierze, bo ciemne zakątki ziemi pełne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siedlisk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 się na przymierze twoje; albowiem i najciemniejsze kąty ziemi pełne jaskiń drapiestwa.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testament twój, abowiem napełnieni są napodlejszy na ziemi domów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Twe przymierze, bo się napełniły zakątki kraju jękiem i 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przymierze, Gdyż mroczne zaułki ziemi pełne są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przymierze, bo przemocą wypełniły się mroczne zakamarki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Twoje przymierze, bo kryjówki ziemi stały się miejscem przemocy!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Przymierze! Bo ciemne zakątki kraju pełne są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przymierze, bo zakątki ziemi pełne są siedzib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przymierze, bo ciemne zakątki ziemi stały się pełne siedlisk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9:8-17&lt;/x&gt;; &lt;x&gt;10 17:2-14&lt;/x&gt;; &lt;x&gt;20 19:4-6&lt;/x&gt;; &lt;x&gt;20 24:8&lt;/x&gt;; &lt;x&gt;230 89:4&lt;/x&gt;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2024-05-17T19:30:01Z</dcterms:modified>
</cp:coreProperties>
</file>