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7"/>
        <w:gridCol w:w="1708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wzgląd na przymierze,* Gdyż mroczne zaułki ziemi pełne są skupisk gwałtu.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9:8-17&lt;/x&gt;; &lt;x&gt;10 17:2-14&lt;/x&gt;; &lt;x&gt;20 19:4-6&lt;/x&gt;; &lt;x&gt;20 24:8&lt;/x&gt;; &lt;x&gt;230 89:4&lt;/x&gt;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2024-05-21T02:35:22Z</dcterms:modified>
</cp:coreProperties>
</file>