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1"/>
        <w:gridCol w:w="6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 swych sercach: Zgniećmy go całkowicie! Spalili (więc) w tej ziemi wszystkie miejsca Bożych zgromadzeń.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2024-05-21T00:14:41Z</dcterms:modified>
</cp:coreProperties>
</file>