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chwieje się ziemia i wszyscy jej mieszkańcy, Ja przecież wzmacniam jej podstawy.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głupcom: Nie szalejcie, a niegodziwym: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i wszyscy obywatele jej; ale ja utwierdzę słupy 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Roztopiła się ziemia i wszyscy, którzy mieszkają na niej: jam umocnił filary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chwiała ziemia z wszystkimi jej mieszkańcami, Sela; to Ja umocniłem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chwiała się ziemia i wszyscy jej mieszkańcy, Ja jednak umacniam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wraz ze wszystkimi mieszkańcami, Ja umocnię jej filary.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zachwiała się ziemia ze swymi mieszkańcami, to jednak Ja umocnię jej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ziemia zachwiała ze wszystkimi jej mieszkańcami, Ja umocnię jej podwaliny.”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Він розбив силу луків, щит і меч і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Zachwiała się ziemia i wszyscy jej mieszkańcy; ale Ja utwierdzę jej słupy.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głupców: ”Nie bądźcie głupi”, a do niegodziwców: ”Nie wywyższajcie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2024-05-18T00:31:22Z</dcterms:modified>
</cp:coreProperties>
</file>