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by wybawić pokornych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nawet gniew człowieka będzie cię chwalić,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powstrzymasz.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aby wybawił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powstawał Bóg na sąd, aby wybawił wszystkie ciche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się podniósł, by ocalić wszystkich pokornych na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pokornych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powstał, by dokonać sądu, by wybawić wszystkich pokornych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na sąd powstaje, by wybawić wszystkich łagodnych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powstaje, by dokonać sądu i wybawić wszystkich uciśnionych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 забуде помилувати, чи замкне своє милосердя в своїм гніві?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Bóg powstał do rozprawy, aby wspomóc wszystkich zgnębionych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sławić cię będzie złość człowieka; opaszesz się resztką rozzłoszczenia.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2024-05-16T19:35:40Z</dcterms:modified>
</cp:coreProperties>
</file>