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 na sąd, aby wybawić wszystkich pokornych* ziemi.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2024-05-16T18:58:33Z</dcterms:modified>
</cp:coreProperties>
</file>