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2"/>
        <w:gridCol w:w="205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ukróca ducha książąt,* Jest groźny** dla królów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52:13-15&lt;/x&gt;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47:3&lt;/x&gt;; &lt;x&gt;300 20:11&lt;/x&gt;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2024-05-16T17:40:54Z</dcterms:modified>
</cp:coreProperties>
</file>