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umieścił On swe legowisko, A swą kryjówkę —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ogniste strzały łuku, tarczę i miecz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położył kres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bitwie.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Salemie jest przybytek jego, a mieszkanie jego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pokoju miejsce jego i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powstał Jego przybytek,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jego jest w Salem, A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powstała Jego świątynia,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Szalemie wznosi się Jego namiot, na Syjonie jest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stanął Jego Przybytek, siedziba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моєї журби я пошукав Бога, моїми руками вночі перед Ним, і я не був обманений. Моя душа відмовилась потішитися.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Swój przybytek w Szalemie, a Swoją siedzibę na Cyonie.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łamał płonące drzewca strzał z łuku, tarczę i miecz, i bitwę.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2024-05-16T23:29:25Z</dcterms:modified>
</cp:coreProperties>
</file>