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1"/>
        <w:gridCol w:w="5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Dla Jedutuna.* Asafowy. Psalm.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Dla Jedutuna. Asafowy. Psalm.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Przewodnikowi chóru dla Jedutuna. Psalm Asafa.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Wzniosłem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swój głos do Boga i zawołałem;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wzniosłem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swój głos do Boga i mnie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Przedniejszemu śpiewakowi dla Jedytuna psalm Asafowy.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koniec, prze Idituna, Psalm Asafowi.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Kierownikowi chóru. Według Jedutuna. Asafowy. Psalm.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Według Jedutuna. Psalm Asafowy.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Według Jedutuna. Asafa. Psalm.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Dyrygentowi: na sposób Jedutuna. Psalm Asafa.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[Uwaga] dla kierownika chóru: według Jedutuna; Psalm Asafa.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Напоумлення Асафа. Уважайте, мій народе, на мій закон, прихиліть ваше ухо до слова моїх уст.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 Jedutunów. Pieśń Asafa.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Głosem swym zawołam do Boga. głosem swoim do Boga, a on nadstawi ku mnie swego ucha.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9:16&lt;/x&gt;; &lt;x&gt;130 16:38&lt;/x&gt;; &lt;x&gt;130 25:1&lt;/x&gt;; &lt;x&gt;140 5:12&lt;/x&gt;; &lt;x&gt;230 39:1&lt;/x&gt;; &lt;x&gt;230 62:1&lt;/x&gt;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2024-05-16T18:41:15Z</dcterms:modified>
</cp:coreProperties>
</file>